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3C20FE" w:rsidRPr="003E2332" w:rsidRDefault="00ED1E0D" w:rsidP="003C20FE">
      <w:pPr>
        <w:pStyle w:val="ab"/>
        <w:jc w:val="left"/>
      </w:pPr>
      <w:r w:rsidRPr="00CE061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-522761</wp:posOffset>
            </wp:positionV>
            <wp:extent cx="1109093" cy="1147194"/>
            <wp:effectExtent l="190500" t="171450" r="186307" b="148206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386515">
                      <a:off x="0" y="0"/>
                      <a:ext cx="1109093" cy="114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0FE" w:rsidRPr="003E2332">
        <w:t>БЛАНК ТЕХНИЧЕСКОГО ЗАДАНИЯ</w:t>
      </w:r>
    </w:p>
    <w:p w:rsidR="003C20FE" w:rsidRDefault="00335C9E" w:rsidP="003C20FE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на подготовку </w:t>
      </w:r>
      <w:proofErr w:type="gramStart"/>
      <w:r>
        <w:rPr>
          <w:rFonts w:ascii="Arial" w:hAnsi="Arial" w:cs="Arial"/>
          <w:szCs w:val="20"/>
        </w:rPr>
        <w:t>текста</w:t>
      </w:r>
      <w:proofErr w:type="gramEnd"/>
      <w:r>
        <w:rPr>
          <w:rFonts w:ascii="Arial" w:hAnsi="Arial" w:cs="Arial"/>
          <w:szCs w:val="20"/>
        </w:rPr>
        <w:t xml:space="preserve"> на главную страницу</w:t>
      </w:r>
    </w:p>
    <w:p w:rsidR="003C20FE" w:rsidRPr="003E2332" w:rsidRDefault="003C20FE" w:rsidP="003C20FE">
      <w:pPr>
        <w:jc w:val="center"/>
        <w:rPr>
          <w:rFonts w:ascii="Arial" w:hAnsi="Arial" w:cs="Arial"/>
          <w:szCs w:val="20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935"/>
        <w:gridCol w:w="4570"/>
      </w:tblGrid>
      <w:tr w:rsidR="003C20FE" w:rsidRPr="00323F07" w:rsidTr="001B1490">
        <w:trPr>
          <w:trHeight w:val="331"/>
          <w:jc w:val="center"/>
        </w:trPr>
        <w:tc>
          <w:tcPr>
            <w:tcW w:w="9505" w:type="dxa"/>
            <w:gridSpan w:val="2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  <w:noWrap/>
          </w:tcPr>
          <w:p w:rsidR="003C20FE" w:rsidRPr="00323F07" w:rsidRDefault="003C20FE" w:rsidP="00B160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3F07">
              <w:rPr>
                <w:rFonts w:ascii="Verdana" w:hAnsi="Verdana"/>
                <w:b/>
                <w:sz w:val="20"/>
                <w:szCs w:val="20"/>
              </w:rPr>
              <w:t>Общая информация:</w:t>
            </w:r>
          </w:p>
        </w:tc>
      </w:tr>
      <w:tr w:rsidR="003C20FE" w:rsidRPr="00220369" w:rsidTr="009E5E4C">
        <w:trPr>
          <w:jc w:val="center"/>
        </w:trPr>
        <w:tc>
          <w:tcPr>
            <w:tcW w:w="4935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686553" w:rsidRDefault="003C20FE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686553">
              <w:rPr>
                <w:rFonts w:ascii="Verdana" w:hAnsi="Verdana"/>
                <w:b/>
                <w:sz w:val="20"/>
                <w:szCs w:val="20"/>
              </w:rPr>
              <w:t xml:space="preserve">URL, для которого пишется текст </w:t>
            </w:r>
            <w:r w:rsidRPr="00686553">
              <w:rPr>
                <w:rFonts w:ascii="Verdana" w:hAnsi="Verdana"/>
                <w:sz w:val="20"/>
                <w:szCs w:val="20"/>
              </w:rPr>
              <w:t xml:space="preserve">(адрес отдельной страницы, </w:t>
            </w:r>
            <w:r w:rsidR="008C0536">
              <w:rPr>
                <w:rFonts w:ascii="Verdana" w:hAnsi="Verdana"/>
                <w:sz w:val="20"/>
                <w:szCs w:val="20"/>
              </w:rPr>
              <w:t xml:space="preserve">название </w:t>
            </w:r>
            <w:r w:rsidRPr="00686553">
              <w:rPr>
                <w:rFonts w:ascii="Verdana" w:hAnsi="Verdana"/>
                <w:sz w:val="20"/>
                <w:szCs w:val="20"/>
              </w:rPr>
              <w:t>раздела или сайта, если страницы нет)</w:t>
            </w:r>
            <w:r w:rsidRPr="00686553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686553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0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Default="003C20FE" w:rsidP="00B16021">
            <w:pPr>
              <w:ind w:firstLine="27"/>
            </w:pPr>
          </w:p>
          <w:p w:rsidR="00C7793B" w:rsidRPr="00220369" w:rsidRDefault="00C7793B" w:rsidP="00B16021">
            <w:pPr>
              <w:ind w:firstLine="27"/>
            </w:pPr>
          </w:p>
        </w:tc>
      </w:tr>
      <w:tr w:rsidR="003C20FE" w:rsidRPr="00220369" w:rsidTr="00C7793B">
        <w:trPr>
          <w:trHeight w:val="722"/>
          <w:jc w:val="center"/>
        </w:trPr>
        <w:tc>
          <w:tcPr>
            <w:tcW w:w="4935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B322F7" w:rsidRPr="00686553" w:rsidRDefault="003C20FE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686553">
              <w:rPr>
                <w:rFonts w:ascii="Verdana" w:hAnsi="Verdana"/>
                <w:b/>
                <w:sz w:val="20"/>
                <w:szCs w:val="20"/>
              </w:rPr>
              <w:t xml:space="preserve">Название компании, контакты </w:t>
            </w:r>
            <w:r w:rsidRPr="00686553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686553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0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Default="003C20FE" w:rsidP="00B16021">
            <w:pPr>
              <w:ind w:firstLine="27"/>
            </w:pPr>
          </w:p>
          <w:p w:rsidR="00C7793B" w:rsidRPr="00220369" w:rsidRDefault="00C7793B" w:rsidP="00B16021">
            <w:pPr>
              <w:ind w:firstLine="27"/>
            </w:pPr>
          </w:p>
        </w:tc>
      </w:tr>
      <w:tr w:rsidR="003C20FE" w:rsidRPr="00323F07" w:rsidTr="009E5E4C">
        <w:trPr>
          <w:jc w:val="center"/>
        </w:trPr>
        <w:tc>
          <w:tcPr>
            <w:tcW w:w="4935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686553" w:rsidRDefault="003C20FE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686553">
              <w:rPr>
                <w:rFonts w:ascii="Verdana" w:hAnsi="Verdana"/>
                <w:b/>
                <w:sz w:val="20"/>
                <w:szCs w:val="20"/>
              </w:rPr>
              <w:t>Тип материала</w:t>
            </w:r>
            <w:r w:rsidRPr="00686553">
              <w:rPr>
                <w:rFonts w:ascii="Verdana" w:hAnsi="Verdana"/>
                <w:sz w:val="20"/>
                <w:szCs w:val="20"/>
              </w:rPr>
              <w:t xml:space="preserve"> (для основных страниц, для информационных страниц, для внешних площадок, РЕРАЙТ, </w:t>
            </w:r>
            <w:proofErr w:type="gramStart"/>
            <w:r w:rsidRPr="00686553">
              <w:rPr>
                <w:rFonts w:ascii="Verdana" w:hAnsi="Verdana"/>
                <w:sz w:val="20"/>
                <w:szCs w:val="20"/>
              </w:rPr>
              <w:t>другое</w:t>
            </w:r>
            <w:proofErr w:type="gramEnd"/>
            <w:r w:rsidRPr="00686553">
              <w:rPr>
                <w:rFonts w:ascii="Verdana" w:hAnsi="Verdana"/>
                <w:sz w:val="20"/>
                <w:szCs w:val="20"/>
              </w:rPr>
              <w:t>)</w:t>
            </w:r>
            <w:r w:rsidRPr="0068655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686553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686553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0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127E3D" w:rsidRDefault="003C20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5E4C">
        <w:trPr>
          <w:trHeight w:val="881"/>
          <w:jc w:val="center"/>
        </w:trPr>
        <w:tc>
          <w:tcPr>
            <w:tcW w:w="4935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686553" w:rsidRDefault="003C20FE" w:rsidP="00686553">
            <w:pPr>
              <w:rPr>
                <w:rFonts w:ascii="Verdana" w:hAnsi="Verdana"/>
                <w:b/>
                <w:sz w:val="20"/>
                <w:szCs w:val="20"/>
              </w:rPr>
            </w:pPr>
            <w:r w:rsidRPr="00686553">
              <w:rPr>
                <w:rFonts w:ascii="Verdana" w:hAnsi="Verdana"/>
                <w:b/>
                <w:sz w:val="20"/>
                <w:szCs w:val="20"/>
              </w:rPr>
              <w:t xml:space="preserve">Тема </w:t>
            </w:r>
            <w:r w:rsidR="00686553" w:rsidRPr="00686553">
              <w:rPr>
                <w:rFonts w:ascii="Verdana" w:hAnsi="Verdana"/>
                <w:b/>
                <w:sz w:val="20"/>
                <w:szCs w:val="20"/>
              </w:rPr>
              <w:t xml:space="preserve">текста </w:t>
            </w:r>
            <w:r w:rsidRPr="00686553">
              <w:rPr>
                <w:rFonts w:ascii="Verdana" w:hAnsi="Verdana"/>
                <w:sz w:val="20"/>
                <w:szCs w:val="20"/>
              </w:rPr>
              <w:t>(общее направление)</w:t>
            </w:r>
            <w:r w:rsidRPr="00686553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686553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0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A8693E" w:rsidRDefault="003C20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5E4C">
        <w:trPr>
          <w:jc w:val="center"/>
        </w:trPr>
        <w:tc>
          <w:tcPr>
            <w:tcW w:w="4935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686553" w:rsidRDefault="003C20FE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686553">
              <w:rPr>
                <w:rFonts w:ascii="Verdana" w:hAnsi="Verdana"/>
                <w:b/>
                <w:sz w:val="20"/>
                <w:szCs w:val="20"/>
              </w:rPr>
              <w:t xml:space="preserve">Цели и задачи </w:t>
            </w:r>
            <w:r w:rsidRPr="00686553">
              <w:rPr>
                <w:rFonts w:ascii="Verdana" w:hAnsi="Verdana"/>
                <w:sz w:val="20"/>
                <w:szCs w:val="20"/>
              </w:rPr>
              <w:t xml:space="preserve">(продажа; привлечение внимания; информационное наполнение; </w:t>
            </w:r>
            <w:proofErr w:type="gramStart"/>
            <w:r w:rsidRPr="00686553">
              <w:rPr>
                <w:rFonts w:ascii="Verdana" w:hAnsi="Verdana"/>
                <w:sz w:val="20"/>
                <w:szCs w:val="20"/>
              </w:rPr>
              <w:t>интересный</w:t>
            </w:r>
            <w:proofErr w:type="gramEnd"/>
            <w:r w:rsidRPr="0068655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86553">
              <w:rPr>
                <w:rFonts w:ascii="Verdana" w:hAnsi="Verdana"/>
                <w:sz w:val="20"/>
                <w:szCs w:val="20"/>
              </w:rPr>
              <w:t>контент</w:t>
            </w:r>
            <w:proofErr w:type="spellEnd"/>
            <w:r w:rsidRPr="00686553">
              <w:rPr>
                <w:rFonts w:ascii="Verdana" w:hAnsi="Verdana"/>
                <w:sz w:val="20"/>
                <w:szCs w:val="20"/>
              </w:rPr>
              <w:t xml:space="preserve"> для пользователей; другое – уточнить)</w:t>
            </w:r>
            <w:r w:rsidRPr="00686553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686553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0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B32475" w:rsidRDefault="003C20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1B1490">
        <w:trPr>
          <w:trHeight w:val="1106"/>
          <w:jc w:val="center"/>
        </w:trPr>
        <w:tc>
          <w:tcPr>
            <w:tcW w:w="4935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686553" w:rsidRDefault="003C20FE" w:rsidP="00686553">
            <w:pPr>
              <w:rPr>
                <w:rFonts w:ascii="Verdana" w:hAnsi="Verdana"/>
                <w:b/>
                <w:sz w:val="20"/>
                <w:szCs w:val="20"/>
              </w:rPr>
            </w:pPr>
            <w:r w:rsidRPr="00686553">
              <w:rPr>
                <w:rFonts w:ascii="Verdana" w:hAnsi="Verdana"/>
                <w:b/>
                <w:sz w:val="20"/>
                <w:szCs w:val="20"/>
              </w:rPr>
              <w:t>Основные ключевые слова</w:t>
            </w:r>
            <w:r w:rsidRPr="00686553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686553" w:rsidRPr="00686553">
              <w:rPr>
                <w:rFonts w:ascii="Verdana" w:hAnsi="Verdana"/>
                <w:sz w:val="20"/>
                <w:szCs w:val="20"/>
              </w:rPr>
              <w:t>если есть, перечислить</w:t>
            </w:r>
            <w:r w:rsidRPr="00686553">
              <w:rPr>
                <w:rFonts w:ascii="Verdana" w:hAnsi="Verdana"/>
                <w:sz w:val="20"/>
                <w:szCs w:val="20"/>
              </w:rPr>
              <w:t>)</w:t>
            </w:r>
            <w:r w:rsidRPr="00686553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686553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0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733F2A" w:rsidRDefault="003C20FE" w:rsidP="00B160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C20FE" w:rsidRPr="00323F07" w:rsidTr="00686553">
        <w:tblPrEx>
          <w:tblCellMar>
            <w:left w:w="108" w:type="dxa"/>
            <w:right w:w="108" w:type="dxa"/>
          </w:tblCellMar>
        </w:tblPrEx>
        <w:trPr>
          <w:trHeight w:val="1234"/>
          <w:jc w:val="center"/>
        </w:trPr>
        <w:tc>
          <w:tcPr>
            <w:tcW w:w="4935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C7793B" w:rsidRPr="00686553" w:rsidRDefault="003C20FE" w:rsidP="00C7793B">
            <w:pPr>
              <w:rPr>
                <w:rFonts w:ascii="Verdana" w:hAnsi="Verdana"/>
                <w:b/>
                <w:sz w:val="20"/>
                <w:szCs w:val="20"/>
              </w:rPr>
            </w:pPr>
            <w:r w:rsidRPr="00686553">
              <w:rPr>
                <w:rFonts w:ascii="Verdana" w:hAnsi="Verdana"/>
                <w:b/>
                <w:sz w:val="20"/>
                <w:szCs w:val="20"/>
              </w:rPr>
              <w:t>Дополнительные слова</w:t>
            </w:r>
            <w:r w:rsidR="00C7793B" w:rsidRPr="0068655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6553" w:rsidRPr="00686553">
              <w:rPr>
                <w:rFonts w:ascii="Verdana" w:hAnsi="Verdana"/>
                <w:sz w:val="20"/>
                <w:szCs w:val="20"/>
              </w:rPr>
              <w:t xml:space="preserve">(если есть, перечислить) </w:t>
            </w:r>
            <w:r w:rsidRPr="00686553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686553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0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885490" w:rsidRDefault="003C20FE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7354F" w:rsidRPr="00323F07" w:rsidTr="00686553">
        <w:tblPrEx>
          <w:tblCellMar>
            <w:left w:w="108" w:type="dxa"/>
            <w:right w:w="108" w:type="dxa"/>
          </w:tblCellMar>
        </w:tblPrEx>
        <w:trPr>
          <w:trHeight w:val="1234"/>
          <w:jc w:val="center"/>
        </w:trPr>
        <w:tc>
          <w:tcPr>
            <w:tcW w:w="4935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57354F" w:rsidRPr="00686553" w:rsidRDefault="0057354F" w:rsidP="00C7793B">
            <w:pPr>
              <w:rPr>
                <w:rFonts w:ascii="Verdana" w:hAnsi="Verdana"/>
                <w:b/>
                <w:sz w:val="20"/>
                <w:szCs w:val="20"/>
              </w:rPr>
            </w:pPr>
            <w:r w:rsidRPr="00D064EB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Слова-исключения </w:t>
            </w:r>
            <w:r w:rsidRPr="00D064EB">
              <w:rPr>
                <w:rFonts w:ascii="Verdana" w:eastAsia="Calibri" w:hAnsi="Verdana" w:cs="Calibri"/>
                <w:sz w:val="20"/>
                <w:szCs w:val="20"/>
              </w:rPr>
              <w:t>(возможно, есть слова, которые не стоит употреблять в статье)</w:t>
            </w:r>
            <w:r w:rsidRPr="00D064EB">
              <w:rPr>
                <w:rFonts w:ascii="Verdana" w:hAnsi="Verdana" w:cs="Calibri"/>
                <w:b/>
                <w:sz w:val="20"/>
                <w:szCs w:val="20"/>
              </w:rPr>
              <w:t>:</w:t>
            </w:r>
          </w:p>
        </w:tc>
        <w:tc>
          <w:tcPr>
            <w:tcW w:w="4570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57354F" w:rsidRPr="00885490" w:rsidRDefault="0057354F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6553" w:rsidRPr="00323F07" w:rsidTr="00686553">
        <w:tblPrEx>
          <w:tblCellMar>
            <w:left w:w="108" w:type="dxa"/>
            <w:right w:w="108" w:type="dxa"/>
          </w:tblCellMar>
        </w:tblPrEx>
        <w:trPr>
          <w:trHeight w:val="1234"/>
          <w:jc w:val="center"/>
        </w:trPr>
        <w:tc>
          <w:tcPr>
            <w:tcW w:w="4935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686553" w:rsidRPr="00686553" w:rsidRDefault="00686553" w:rsidP="00C7793B">
            <w:pPr>
              <w:rPr>
                <w:rFonts w:ascii="Verdana" w:hAnsi="Verdana"/>
                <w:b/>
                <w:sz w:val="20"/>
                <w:szCs w:val="20"/>
              </w:rPr>
            </w:pPr>
            <w:r w:rsidRPr="00686553">
              <w:rPr>
                <w:rFonts w:ascii="Verdana" w:hAnsi="Verdana"/>
                <w:b/>
                <w:sz w:val="20"/>
                <w:szCs w:val="20"/>
              </w:rPr>
              <w:t>Есть ли у вас какие-то реальные преимущества, которые выделяют вас среди прочих:</w:t>
            </w:r>
          </w:p>
        </w:tc>
        <w:tc>
          <w:tcPr>
            <w:tcW w:w="4570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686553" w:rsidRPr="00885490" w:rsidRDefault="00686553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1B1490">
        <w:trPr>
          <w:trHeight w:val="1900"/>
          <w:jc w:val="center"/>
        </w:trPr>
        <w:tc>
          <w:tcPr>
            <w:tcW w:w="4935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686553" w:rsidRDefault="00686553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686553">
              <w:rPr>
                <w:rFonts w:ascii="Verdana" w:hAnsi="Verdana" w:cs="Calibri"/>
                <w:b/>
                <w:sz w:val="20"/>
                <w:szCs w:val="20"/>
              </w:rPr>
              <w:lastRenderedPageBreak/>
              <w:t>Главный посыл, который должен почувствовать читатель</w:t>
            </w:r>
            <w:r w:rsidRPr="00686553">
              <w:rPr>
                <w:rFonts w:ascii="Verdana" w:hAnsi="Verdana" w:cs="Calibri"/>
                <w:sz w:val="20"/>
                <w:szCs w:val="20"/>
              </w:rPr>
              <w:t xml:space="preserve"> (солидная компания, дружелюбная компания, здесь очень низкие цены и так далее). Возможно несколько посылов</w:t>
            </w:r>
            <w:r w:rsidRPr="00686553">
              <w:rPr>
                <w:rFonts w:ascii="Verdana" w:hAnsi="Verdana" w:cs="Calibri"/>
                <w:b/>
                <w:sz w:val="20"/>
                <w:szCs w:val="20"/>
              </w:rPr>
              <w:t>:</w:t>
            </w:r>
          </w:p>
        </w:tc>
        <w:tc>
          <w:tcPr>
            <w:tcW w:w="4570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CC3D8E" w:rsidRDefault="003C20FE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1B1490">
        <w:trPr>
          <w:trHeight w:val="489"/>
          <w:jc w:val="center"/>
        </w:trPr>
        <w:tc>
          <w:tcPr>
            <w:tcW w:w="4935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686553" w:rsidRPr="00686553" w:rsidRDefault="00686553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686553">
              <w:rPr>
                <w:rFonts w:ascii="Verdana" w:hAnsi="Verdana"/>
                <w:b/>
                <w:sz w:val="20"/>
                <w:szCs w:val="20"/>
              </w:rPr>
              <w:t>Моменты, которые обязательно должны быть отражены в материале:</w:t>
            </w:r>
          </w:p>
        </w:tc>
        <w:tc>
          <w:tcPr>
            <w:tcW w:w="4570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1123FE" w:rsidRPr="00323F07" w:rsidRDefault="001123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9E5E4C" w:rsidRPr="00323F07" w:rsidTr="009E5E4C">
        <w:trPr>
          <w:jc w:val="center"/>
        </w:trPr>
        <w:tc>
          <w:tcPr>
            <w:tcW w:w="4935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9E5E4C" w:rsidRPr="00686553" w:rsidRDefault="00686553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686553">
              <w:rPr>
                <w:rFonts w:ascii="Verdana" w:hAnsi="Verdana"/>
                <w:b/>
                <w:sz w:val="20"/>
                <w:szCs w:val="20"/>
              </w:rPr>
              <w:t>Чего точно НЕ должно быть в тексте:</w:t>
            </w:r>
          </w:p>
        </w:tc>
        <w:tc>
          <w:tcPr>
            <w:tcW w:w="4570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9E5E4C" w:rsidRDefault="009E5E4C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5E4C">
        <w:trPr>
          <w:jc w:val="center"/>
        </w:trPr>
        <w:tc>
          <w:tcPr>
            <w:tcW w:w="4935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686553" w:rsidRDefault="00686553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686553">
              <w:rPr>
                <w:rFonts w:ascii="Verdana" w:hAnsi="Verdana" w:cs="Calibri"/>
                <w:b/>
                <w:sz w:val="20"/>
                <w:szCs w:val="20"/>
              </w:rPr>
              <w:t>Ссылки на тексты, которые вам нравятся</w:t>
            </w:r>
            <w:r w:rsidRPr="00686553">
              <w:rPr>
                <w:rFonts w:ascii="Verdana" w:hAnsi="Verdana" w:cs="Calibri"/>
                <w:sz w:val="20"/>
                <w:szCs w:val="20"/>
              </w:rPr>
              <w:t xml:space="preserve"> и которые можно рассматривать  в качестве удачного примера </w:t>
            </w:r>
            <w:r w:rsidRPr="00686553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686553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0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F14581" w:rsidRDefault="003C20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7B776C" w:rsidRPr="00323F07" w:rsidTr="009E5E4C">
        <w:trPr>
          <w:jc w:val="center"/>
        </w:trPr>
        <w:tc>
          <w:tcPr>
            <w:tcW w:w="4935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7B776C" w:rsidRPr="002F184C" w:rsidRDefault="007B776C" w:rsidP="007B776C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Структура статьи и п</w:t>
            </w:r>
            <w:r w:rsidRPr="002F184C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римерный объем материала </w:t>
            </w:r>
            <w:proofErr w:type="gramStart"/>
            <w:r w:rsidR="00C12AA5">
              <w:rPr>
                <w:rFonts w:ascii="Verdana" w:eastAsia="Calibri" w:hAnsi="Verdana" w:cs="Times New Roman"/>
                <w:b/>
                <w:sz w:val="20"/>
                <w:szCs w:val="20"/>
              </w:rPr>
              <w:t>в</w:t>
            </w:r>
            <w:proofErr w:type="gramEnd"/>
            <w:r w:rsidR="00C12AA5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% </w:t>
            </w:r>
            <w:r w:rsidRPr="002F184C">
              <w:rPr>
                <w:rFonts w:ascii="Verdana" w:eastAsia="Calibri" w:hAnsi="Verdana" w:cs="Times New Roman"/>
                <w:b/>
                <w:sz w:val="20"/>
                <w:szCs w:val="20"/>
              </w:rPr>
              <w:t>по разделам</w:t>
            </w:r>
            <w:r w:rsidRPr="002F184C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7B776C" w:rsidRPr="00686553" w:rsidRDefault="007B776C" w:rsidP="00B16021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4570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7B776C" w:rsidRPr="00F14581" w:rsidRDefault="007B776C" w:rsidP="007B776C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5E4C">
        <w:trPr>
          <w:jc w:val="center"/>
        </w:trPr>
        <w:tc>
          <w:tcPr>
            <w:tcW w:w="4935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686553" w:rsidRDefault="004A242D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Объем. </w:t>
            </w:r>
            <w:r w:rsidR="00686553" w:rsidRPr="00686553">
              <w:rPr>
                <w:rFonts w:ascii="Verdana" w:hAnsi="Verdana"/>
                <w:b/>
                <w:sz w:val="20"/>
                <w:szCs w:val="20"/>
              </w:rPr>
              <w:t xml:space="preserve">Количество знаков без учета пробелов </w:t>
            </w:r>
            <w:r w:rsidR="00686553" w:rsidRPr="00686553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="00686553" w:rsidRPr="00686553">
              <w:rPr>
                <w:rFonts w:ascii="Verdana" w:hAnsi="Verdana"/>
                <w:sz w:val="20"/>
                <w:szCs w:val="20"/>
              </w:rPr>
              <w:t>min-max</w:t>
            </w:r>
            <w:proofErr w:type="spellEnd"/>
            <w:r w:rsidR="00686553" w:rsidRPr="00686553">
              <w:rPr>
                <w:rFonts w:ascii="Verdana" w:hAnsi="Verdana"/>
                <w:sz w:val="20"/>
                <w:szCs w:val="20"/>
              </w:rPr>
              <w:t xml:space="preserve"> за один материал)</w:t>
            </w:r>
            <w:r w:rsidR="00686553" w:rsidRPr="00686553">
              <w:rPr>
                <w:rFonts w:ascii="Verdana" w:hAnsi="Verdana"/>
                <w:bCs/>
                <w:color w:val="FF0000"/>
                <w:sz w:val="20"/>
                <w:szCs w:val="20"/>
              </w:rPr>
              <w:t xml:space="preserve"> </w:t>
            </w:r>
            <w:r w:rsidR="00686553" w:rsidRPr="00686553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="00686553" w:rsidRPr="00686553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0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Default="003C20FE" w:rsidP="00B16021">
            <w:pPr>
              <w:rPr>
                <w:rFonts w:ascii="Verdana" w:hAnsi="Verdana"/>
                <w:sz w:val="20"/>
                <w:szCs w:val="20"/>
              </w:rPr>
            </w:pPr>
          </w:p>
          <w:p w:rsidR="00686553" w:rsidRPr="00323F07" w:rsidRDefault="00686553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A242D" w:rsidRPr="00323F07" w:rsidTr="009E5E4C">
        <w:trPr>
          <w:jc w:val="center"/>
        </w:trPr>
        <w:tc>
          <w:tcPr>
            <w:tcW w:w="4935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4A242D" w:rsidRDefault="004A242D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Количество материалов </w:t>
            </w:r>
            <w:r>
              <w:rPr>
                <w:rFonts w:ascii="Verdana" w:hAnsi="Verdana"/>
                <w:sz w:val="20"/>
              </w:rPr>
              <w:t>(если речь идет про множество вариаций экземпляров одного и того же текста)</w:t>
            </w:r>
            <w:r>
              <w:rPr>
                <w:rFonts w:ascii="Verdana" w:hAnsi="Verdana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0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4A242D" w:rsidRDefault="004A242D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6553" w:rsidRPr="00323F07" w:rsidTr="009E5E4C">
        <w:trPr>
          <w:jc w:val="center"/>
        </w:trPr>
        <w:tc>
          <w:tcPr>
            <w:tcW w:w="4935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686553" w:rsidRPr="00686553" w:rsidRDefault="00686553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686553">
              <w:rPr>
                <w:rFonts w:ascii="Verdana" w:hAnsi="Verdana"/>
                <w:b/>
                <w:sz w:val="20"/>
                <w:szCs w:val="20"/>
              </w:rPr>
              <w:t>Срочность заказа</w:t>
            </w:r>
            <w:r w:rsidRPr="00686553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686553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0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686553" w:rsidRDefault="00686553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593DBA">
        <w:trPr>
          <w:jc w:val="center"/>
        </w:trPr>
        <w:tc>
          <w:tcPr>
            <w:tcW w:w="9505" w:type="dxa"/>
            <w:gridSpan w:val="2"/>
            <w:tcBorders>
              <w:top w:val="single" w:sz="4" w:space="0" w:color="A78470" w:themeColor="text2" w:themeTint="99"/>
              <w:left w:val="nil"/>
              <w:bottom w:val="single" w:sz="4" w:space="0" w:color="A78470" w:themeColor="text2" w:themeTint="99"/>
              <w:right w:val="nil"/>
            </w:tcBorders>
            <w:shd w:val="clear" w:color="auto" w:fill="auto"/>
            <w:noWrap/>
          </w:tcPr>
          <w:p w:rsidR="003C20FE" w:rsidRDefault="003C20FE" w:rsidP="00B1602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3C20FE" w:rsidRPr="00323F07" w:rsidRDefault="003C20FE" w:rsidP="00B160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23F07">
              <w:rPr>
                <w:rFonts w:ascii="Verdana" w:hAnsi="Verdana"/>
                <w:b/>
                <w:bCs/>
                <w:sz w:val="20"/>
                <w:szCs w:val="20"/>
              </w:rPr>
              <w:t>Дополнительная информация:</w:t>
            </w:r>
          </w:p>
        </w:tc>
      </w:tr>
      <w:tr w:rsidR="003C20FE" w:rsidRPr="00323F07" w:rsidTr="009E5E4C">
        <w:trPr>
          <w:jc w:val="center"/>
        </w:trPr>
        <w:tc>
          <w:tcPr>
            <w:tcW w:w="4935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3C20FE" w:rsidP="00B16021">
            <w:pPr>
              <w:rPr>
                <w:rFonts w:ascii="Verdana" w:hAnsi="Verdana"/>
                <w:sz w:val="20"/>
                <w:szCs w:val="20"/>
              </w:rPr>
            </w:pPr>
            <w:r w:rsidRPr="00323F07">
              <w:rPr>
                <w:rFonts w:ascii="Verdana" w:hAnsi="Verdana"/>
                <w:b/>
                <w:bCs/>
                <w:sz w:val="20"/>
                <w:szCs w:val="20"/>
              </w:rPr>
              <w:t xml:space="preserve">Краткое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название организации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Pr="00D35300">
              <w:rPr>
                <w:rFonts w:ascii="Verdana" w:hAnsi="Verdana"/>
                <w:bCs/>
                <w:sz w:val="20"/>
                <w:szCs w:val="20"/>
              </w:rPr>
              <w:t>(которое может фигурировать в тексте)</w:t>
            </w:r>
            <w:r w:rsidRPr="00323F07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70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4B0274" w:rsidRDefault="003C20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5E4C">
        <w:trPr>
          <w:trHeight w:val="900"/>
          <w:jc w:val="center"/>
        </w:trPr>
        <w:tc>
          <w:tcPr>
            <w:tcW w:w="4935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1534BB" w:rsidRDefault="003C20FE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534BB">
              <w:rPr>
                <w:rFonts w:ascii="Verdana" w:hAnsi="Verdana"/>
                <w:b/>
                <w:sz w:val="20"/>
                <w:szCs w:val="20"/>
              </w:rPr>
              <w:t xml:space="preserve">Целевая аудитория </w:t>
            </w:r>
            <w:r w:rsidRPr="00D35300">
              <w:rPr>
                <w:rFonts w:ascii="Verdana" w:hAnsi="Verdana"/>
                <w:sz w:val="20"/>
                <w:szCs w:val="20"/>
              </w:rPr>
              <w:t>(краткая характеристика)</w:t>
            </w:r>
            <w:r w:rsidRPr="001534B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0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24164A" w:rsidRDefault="003C20FE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5E4C">
        <w:trPr>
          <w:jc w:val="center"/>
        </w:trPr>
        <w:tc>
          <w:tcPr>
            <w:tcW w:w="4935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3C20FE" w:rsidP="00B16021">
            <w:pPr>
              <w:rPr>
                <w:rFonts w:ascii="Verdana" w:hAnsi="Verdana"/>
                <w:b/>
                <w:sz w:val="20"/>
              </w:rPr>
            </w:pPr>
            <w:r w:rsidRPr="00323F07">
              <w:rPr>
                <w:rFonts w:ascii="Verdana" w:hAnsi="Verdana"/>
                <w:b/>
                <w:sz w:val="20"/>
              </w:rPr>
              <w:t xml:space="preserve">Требование по </w:t>
            </w:r>
            <w:r w:rsidRPr="00D35300">
              <w:rPr>
                <w:rFonts w:ascii="Verdana" w:hAnsi="Verdana"/>
                <w:b/>
                <w:sz w:val="20"/>
              </w:rPr>
              <w:t>стилю</w:t>
            </w:r>
            <w:r w:rsidR="00686553" w:rsidRPr="0068655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86553" w:rsidRPr="00686553">
              <w:rPr>
                <w:rFonts w:ascii="Verdana" w:hAnsi="Verdana" w:cs="Calibri"/>
                <w:b/>
                <w:sz w:val="20"/>
                <w:szCs w:val="20"/>
              </w:rPr>
              <w:t>написания</w:t>
            </w:r>
            <w:r w:rsidR="00686553" w:rsidRPr="00686553">
              <w:rPr>
                <w:rFonts w:ascii="Verdana" w:hAnsi="Verdana" w:cs="Calibri"/>
                <w:sz w:val="20"/>
                <w:szCs w:val="20"/>
              </w:rPr>
              <w:t xml:space="preserve"> (</w:t>
            </w:r>
            <w:proofErr w:type="gramStart"/>
            <w:r w:rsidR="00686553" w:rsidRPr="00686553">
              <w:rPr>
                <w:rFonts w:ascii="Verdana" w:hAnsi="Verdana" w:cs="Calibri"/>
                <w:sz w:val="20"/>
                <w:szCs w:val="20"/>
              </w:rPr>
              <w:t>деловой</w:t>
            </w:r>
            <w:proofErr w:type="gramEnd"/>
            <w:r w:rsidR="00686553" w:rsidRPr="00686553">
              <w:rPr>
                <w:rFonts w:ascii="Verdana" w:hAnsi="Verdana" w:cs="Calibri"/>
                <w:sz w:val="20"/>
                <w:szCs w:val="20"/>
              </w:rPr>
              <w:t>, ироничный, с элементами юмора, провокационный, новостной и так далее)</w:t>
            </w:r>
            <w:r w:rsidRPr="00686553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0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Default="003C20FE" w:rsidP="00B16021">
            <w:pPr>
              <w:rPr>
                <w:rFonts w:ascii="Verdana" w:hAnsi="Verdana"/>
                <w:sz w:val="20"/>
                <w:szCs w:val="20"/>
              </w:rPr>
            </w:pPr>
          </w:p>
          <w:p w:rsidR="003C20FE" w:rsidRDefault="003C20FE" w:rsidP="00B16021">
            <w:pPr>
              <w:rPr>
                <w:rFonts w:ascii="Verdana" w:hAnsi="Verdana"/>
                <w:sz w:val="20"/>
                <w:szCs w:val="20"/>
              </w:rPr>
            </w:pPr>
          </w:p>
          <w:p w:rsidR="003C20FE" w:rsidRPr="00F14581" w:rsidRDefault="003C20FE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55408B" w:rsidTr="001B1490">
        <w:trPr>
          <w:trHeight w:val="972"/>
          <w:jc w:val="center"/>
        </w:trPr>
        <w:tc>
          <w:tcPr>
            <w:tcW w:w="4935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D24B16" w:rsidRDefault="003C20FE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4B16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Другие пожелания по тексту:</w:t>
            </w:r>
          </w:p>
        </w:tc>
        <w:tc>
          <w:tcPr>
            <w:tcW w:w="4570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7E571C" w:rsidRDefault="003C20FE" w:rsidP="00B16021">
            <w:pPr>
              <w:ind w:left="38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64AEC" w:rsidRPr="0055408B" w:rsidTr="001B1490">
        <w:trPr>
          <w:trHeight w:val="972"/>
          <w:jc w:val="center"/>
        </w:trPr>
        <w:tc>
          <w:tcPr>
            <w:tcW w:w="4935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A64AEC" w:rsidRPr="00D24B16" w:rsidRDefault="00A64AEC" w:rsidP="00B1602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Где вы узнали о наших услугах:</w:t>
            </w:r>
          </w:p>
        </w:tc>
        <w:tc>
          <w:tcPr>
            <w:tcW w:w="4570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A64AEC" w:rsidRDefault="00A64AEC" w:rsidP="00B16021">
            <w:pPr>
              <w:ind w:left="387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C20FE" w:rsidRPr="0055408B" w:rsidRDefault="003C20FE" w:rsidP="003C20FE">
      <w:pPr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686553" w:rsidRDefault="00686553" w:rsidP="00E600D2">
      <w:pPr>
        <w:tabs>
          <w:tab w:val="left" w:pos="5245"/>
          <w:tab w:val="left" w:pos="8280"/>
        </w:tabs>
        <w:jc w:val="center"/>
        <w:rPr>
          <w:rFonts w:ascii="Verdana" w:hAnsi="Verdana"/>
          <w:b/>
          <w:bCs/>
          <w:color w:val="3A2C24" w:themeColor="text2" w:themeShade="BF"/>
          <w:sz w:val="20"/>
          <w:szCs w:val="20"/>
        </w:rPr>
      </w:pPr>
    </w:p>
    <w:p w:rsidR="00C54766" w:rsidRPr="003028CB" w:rsidRDefault="00C54766" w:rsidP="00C54766">
      <w:pPr>
        <w:jc w:val="center"/>
        <w:rPr>
          <w:rFonts w:ascii="Verdana" w:hAnsi="Verdana"/>
          <w:b/>
          <w:bCs/>
          <w:color w:val="3A2C24" w:themeColor="text2" w:themeShade="BF"/>
          <w:sz w:val="20"/>
          <w:szCs w:val="20"/>
        </w:rPr>
      </w:pPr>
      <w:r w:rsidRPr="003028CB">
        <w:rPr>
          <w:rFonts w:ascii="Verdana" w:hAnsi="Verdana"/>
          <w:b/>
          <w:color w:val="3A2C24" w:themeColor="text2" w:themeShade="BF"/>
          <w:sz w:val="20"/>
          <w:szCs w:val="20"/>
          <w:lang w:eastAsia="ar-SA"/>
        </w:rPr>
        <w:t>Убедитесь, что в техническом задании есть всё, что нам необходимо для того, чтобы понять и выполнить задание так, как Вы считаете нужным.</w:t>
      </w:r>
    </w:p>
    <w:p w:rsidR="00C54766" w:rsidRDefault="00C54766" w:rsidP="00257B4D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</w:p>
    <w:p w:rsidR="009239C3" w:rsidRDefault="009239C3" w:rsidP="009239C3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  <w:proofErr w:type="spellStart"/>
      <w:r>
        <w:rPr>
          <w:rFonts w:ascii="Verdana" w:hAnsi="Verdana"/>
          <w:bCs/>
          <w:color w:val="3A2C24" w:themeColor="text2" w:themeShade="BF"/>
          <w:sz w:val="20"/>
          <w:szCs w:val="20"/>
        </w:rPr>
        <w:t>Бриф</w:t>
      </w:r>
      <w:proofErr w:type="spellEnd"/>
      <w:r>
        <w:rPr>
          <w:rFonts w:ascii="Verdana" w:hAnsi="Verdana"/>
          <w:bCs/>
          <w:color w:val="3A2C24" w:themeColor="text2" w:themeShade="BF"/>
          <w:sz w:val="20"/>
          <w:szCs w:val="20"/>
        </w:rPr>
        <w:t xml:space="preserve"> можно выслать на:</w:t>
      </w:r>
    </w:p>
    <w:p w:rsidR="009239C3" w:rsidRDefault="009239C3" w:rsidP="009239C3">
      <w:pPr>
        <w:pStyle w:val="ad"/>
        <w:numPr>
          <w:ilvl w:val="0"/>
          <w:numId w:val="4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>http://komarenko.org/contacts</w:t>
      </w:r>
    </w:p>
    <w:p w:rsidR="009239C3" w:rsidRDefault="009239C3" w:rsidP="009239C3">
      <w:pPr>
        <w:pStyle w:val="ad"/>
        <w:numPr>
          <w:ilvl w:val="0"/>
          <w:numId w:val="4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Почта: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copy@komarenko.org</w:t>
      </w:r>
    </w:p>
    <w:p w:rsidR="009239C3" w:rsidRDefault="009239C3" w:rsidP="009239C3">
      <w:pPr>
        <w:pStyle w:val="ad"/>
        <w:numPr>
          <w:ilvl w:val="0"/>
          <w:numId w:val="4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ICQ: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</w:t>
      </w:r>
      <w:r>
        <w:rPr>
          <w:rFonts w:ascii="Verdana" w:hAnsi="Verdana"/>
          <w:color w:val="3A2C24" w:themeColor="text2" w:themeShade="BF"/>
          <w:sz w:val="20"/>
          <w:szCs w:val="20"/>
        </w:rPr>
        <w:t>copykomarenko@qip.ru</w:t>
      </w:r>
    </w:p>
    <w:p w:rsidR="009239C3" w:rsidRDefault="009239C3" w:rsidP="009239C3">
      <w:pPr>
        <w:pStyle w:val="ad"/>
        <w:numPr>
          <w:ilvl w:val="0"/>
          <w:numId w:val="4"/>
        </w:numPr>
        <w:tabs>
          <w:tab w:val="left" w:pos="5245"/>
          <w:tab w:val="left" w:pos="8280"/>
        </w:tabs>
        <w:jc w:val="left"/>
        <w:rPr>
          <w:rFonts w:ascii="Verdana" w:hAnsi="Verdana"/>
          <w:bCs/>
          <w:color w:val="3A2C24" w:themeColor="text2" w:themeShade="BF"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Skype</w:t>
      </w:r>
      <w:proofErr w:type="spellEnd"/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komarenko.org</w:t>
      </w:r>
    </w:p>
    <w:p w:rsidR="009239C3" w:rsidRDefault="009239C3" w:rsidP="009239C3">
      <w:pPr>
        <w:pStyle w:val="ad"/>
        <w:numPr>
          <w:ilvl w:val="0"/>
          <w:numId w:val="4"/>
        </w:numPr>
        <w:tabs>
          <w:tab w:val="left" w:pos="5245"/>
          <w:tab w:val="left" w:pos="8280"/>
        </w:tabs>
        <w:jc w:val="left"/>
        <w:rPr>
          <w:rFonts w:ascii="Verdana" w:hAnsi="Verdana"/>
          <w:bCs/>
          <w:color w:val="3A2C24" w:themeColor="text2" w:themeShade="BF"/>
          <w:sz w:val="20"/>
          <w:szCs w:val="20"/>
        </w:rPr>
      </w:pPr>
      <w:proofErr w:type="spellStart"/>
      <w:r>
        <w:rPr>
          <w:rFonts w:ascii="Verdana" w:hAnsi="Verdana"/>
          <w:color w:val="3A2C24" w:themeColor="text2" w:themeShade="BF"/>
          <w:sz w:val="20"/>
          <w:szCs w:val="20"/>
        </w:rPr>
        <w:t>Viber</w:t>
      </w:r>
      <w:proofErr w:type="spellEnd"/>
      <w:r>
        <w:rPr>
          <w:rFonts w:ascii="Verdana" w:hAnsi="Verdana"/>
          <w:color w:val="3A2C24" w:themeColor="text2" w:themeShade="BF"/>
          <w:sz w:val="20"/>
          <w:szCs w:val="20"/>
        </w:rPr>
        <w:t>: +380968762566</w:t>
      </w:r>
    </w:p>
    <w:p w:rsidR="009239C3" w:rsidRDefault="009239C3" w:rsidP="009239C3"/>
    <w:p w:rsidR="009239C3" w:rsidRDefault="009239C3" w:rsidP="009239C3">
      <w:pPr>
        <w:rPr>
          <w:rFonts w:ascii="Verdana" w:hAnsi="Verdana"/>
          <w:color w:val="3A2C24" w:themeColor="text2" w:themeShade="BF"/>
          <w:sz w:val="20"/>
          <w:szCs w:val="20"/>
        </w:rPr>
      </w:pPr>
      <w:r>
        <w:rPr>
          <w:rFonts w:ascii="Verdana" w:hAnsi="Verdana"/>
          <w:color w:val="3A2C24" w:themeColor="text2" w:themeShade="BF"/>
          <w:sz w:val="20"/>
          <w:szCs w:val="20"/>
        </w:rPr>
        <w:t xml:space="preserve">Если мы с вами уже общались через одни из данных контактов, просьба не меняйте тему письма, высылая </w:t>
      </w:r>
      <w:proofErr w:type="gramStart"/>
      <w:r>
        <w:rPr>
          <w:rFonts w:ascii="Verdana" w:hAnsi="Verdana"/>
          <w:color w:val="3A2C24" w:themeColor="text2" w:themeShade="BF"/>
          <w:sz w:val="20"/>
          <w:szCs w:val="20"/>
        </w:rPr>
        <w:t>заполненный</w:t>
      </w:r>
      <w:proofErr w:type="gramEnd"/>
      <w:r>
        <w:rPr>
          <w:rFonts w:ascii="Verdana" w:hAnsi="Verdana"/>
          <w:color w:val="3A2C24" w:themeColor="text2" w:themeShade="BF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A2C24" w:themeColor="text2" w:themeShade="BF"/>
          <w:sz w:val="20"/>
          <w:szCs w:val="20"/>
        </w:rPr>
        <w:t>бриф</w:t>
      </w:r>
      <w:proofErr w:type="spellEnd"/>
      <w:r>
        <w:rPr>
          <w:rFonts w:ascii="Verdana" w:hAnsi="Verdana"/>
          <w:color w:val="3A2C24" w:themeColor="text2" w:themeShade="BF"/>
          <w:sz w:val="20"/>
          <w:szCs w:val="20"/>
        </w:rPr>
        <w:t>.</w:t>
      </w:r>
    </w:p>
    <w:p w:rsidR="003C20FE" w:rsidRPr="00320A3F" w:rsidRDefault="003C20FE" w:rsidP="003C20FE"/>
    <w:sectPr w:rsidR="003C20FE" w:rsidRPr="00320A3F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1C8" w:rsidRPr="00ED1E0D" w:rsidRDefault="009E11C8" w:rsidP="00ED1E0D">
      <w:pPr>
        <w:spacing w:after="0" w:line="240" w:lineRule="auto"/>
      </w:pPr>
      <w:r>
        <w:separator/>
      </w:r>
    </w:p>
  </w:endnote>
  <w:endnote w:type="continuationSeparator" w:id="0">
    <w:p w:rsidR="009E11C8" w:rsidRPr="00ED1E0D" w:rsidRDefault="009E11C8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1C8" w:rsidRPr="00ED1E0D" w:rsidRDefault="009E11C8" w:rsidP="00ED1E0D">
      <w:pPr>
        <w:spacing w:after="0" w:line="240" w:lineRule="auto"/>
      </w:pPr>
      <w:r>
        <w:separator/>
      </w:r>
    </w:p>
  </w:footnote>
  <w:footnote w:type="continuationSeparator" w:id="0">
    <w:p w:rsidR="009E11C8" w:rsidRPr="00ED1E0D" w:rsidRDefault="009E11C8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D0487"/>
    <w:multiLevelType w:val="hybridMultilevel"/>
    <w:tmpl w:val="C8ECB010"/>
    <w:lvl w:ilvl="0" w:tplc="0060B964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">
    <w:nsid w:val="430B30C7"/>
    <w:multiLevelType w:val="hybridMultilevel"/>
    <w:tmpl w:val="F310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52226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B17C8"/>
    <w:rsid w:val="001030AF"/>
    <w:rsid w:val="001123FE"/>
    <w:rsid w:val="00151F44"/>
    <w:rsid w:val="0015256D"/>
    <w:rsid w:val="0015583D"/>
    <w:rsid w:val="001935E3"/>
    <w:rsid w:val="001B1490"/>
    <w:rsid w:val="001E39E9"/>
    <w:rsid w:val="0023023B"/>
    <w:rsid w:val="00232523"/>
    <w:rsid w:val="00257B4D"/>
    <w:rsid w:val="00284B38"/>
    <w:rsid w:val="002C3CAD"/>
    <w:rsid w:val="002D1FC1"/>
    <w:rsid w:val="002E324E"/>
    <w:rsid w:val="002F7F4B"/>
    <w:rsid w:val="00335534"/>
    <w:rsid w:val="00335C9E"/>
    <w:rsid w:val="00353B82"/>
    <w:rsid w:val="003C20FE"/>
    <w:rsid w:val="003E0D36"/>
    <w:rsid w:val="004A242D"/>
    <w:rsid w:val="004E4829"/>
    <w:rsid w:val="004F4C63"/>
    <w:rsid w:val="004F5A83"/>
    <w:rsid w:val="0057354F"/>
    <w:rsid w:val="00593DBA"/>
    <w:rsid w:val="005A11AE"/>
    <w:rsid w:val="00605039"/>
    <w:rsid w:val="00612B18"/>
    <w:rsid w:val="00633F3E"/>
    <w:rsid w:val="00643D8A"/>
    <w:rsid w:val="00661948"/>
    <w:rsid w:val="0068035E"/>
    <w:rsid w:val="00686553"/>
    <w:rsid w:val="0069135F"/>
    <w:rsid w:val="006C3C78"/>
    <w:rsid w:val="006F73C8"/>
    <w:rsid w:val="0070537F"/>
    <w:rsid w:val="00720F26"/>
    <w:rsid w:val="00762C50"/>
    <w:rsid w:val="00796EDA"/>
    <w:rsid w:val="007B776C"/>
    <w:rsid w:val="007D5045"/>
    <w:rsid w:val="008754F1"/>
    <w:rsid w:val="0088243C"/>
    <w:rsid w:val="008B3127"/>
    <w:rsid w:val="008C0536"/>
    <w:rsid w:val="008E22EC"/>
    <w:rsid w:val="008E689E"/>
    <w:rsid w:val="009239C3"/>
    <w:rsid w:val="0092519D"/>
    <w:rsid w:val="0096212E"/>
    <w:rsid w:val="00974432"/>
    <w:rsid w:val="00987389"/>
    <w:rsid w:val="009B2D30"/>
    <w:rsid w:val="009E11C8"/>
    <w:rsid w:val="009E5E4C"/>
    <w:rsid w:val="00A64AEC"/>
    <w:rsid w:val="00AD3201"/>
    <w:rsid w:val="00B107B2"/>
    <w:rsid w:val="00B21E9C"/>
    <w:rsid w:val="00B25A00"/>
    <w:rsid w:val="00B322F7"/>
    <w:rsid w:val="00B65DAF"/>
    <w:rsid w:val="00B74D60"/>
    <w:rsid w:val="00C12AA5"/>
    <w:rsid w:val="00C23004"/>
    <w:rsid w:val="00C54766"/>
    <w:rsid w:val="00C63D6C"/>
    <w:rsid w:val="00C7793B"/>
    <w:rsid w:val="00C937FD"/>
    <w:rsid w:val="00CA1022"/>
    <w:rsid w:val="00CD4A21"/>
    <w:rsid w:val="00CE0618"/>
    <w:rsid w:val="00D12E87"/>
    <w:rsid w:val="00D81EE5"/>
    <w:rsid w:val="00DD3AAD"/>
    <w:rsid w:val="00E00845"/>
    <w:rsid w:val="00E06EA1"/>
    <w:rsid w:val="00E1075C"/>
    <w:rsid w:val="00E146EA"/>
    <w:rsid w:val="00E600D2"/>
    <w:rsid w:val="00E91BDF"/>
    <w:rsid w:val="00E92A02"/>
    <w:rsid w:val="00ED1E0D"/>
    <w:rsid w:val="00EF5712"/>
    <w:rsid w:val="00F15061"/>
    <w:rsid w:val="00F6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9135F"/>
    <w:rPr>
      <w:b/>
      <w:bCs/>
      <w:i/>
      <w:iCs/>
      <w:color w:val="F0A22E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1E0D"/>
  </w:style>
  <w:style w:type="paragraph" w:styleId="a9">
    <w:name w:val="footer"/>
    <w:basedOn w:val="a"/>
    <w:link w:val="aa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1E0D"/>
  </w:style>
  <w:style w:type="paragraph" w:customStyle="1" w:styleId="ab">
    <w:name w:val="!!!"/>
    <w:basedOn w:val="a3"/>
    <w:link w:val="ac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d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 w:val="24"/>
      <w:szCs w:val="24"/>
    </w:rPr>
  </w:style>
  <w:style w:type="character" w:customStyle="1" w:styleId="ac">
    <w:name w:val="!!! Знак"/>
    <w:basedOn w:val="a4"/>
    <w:link w:val="ab"/>
    <w:rsid w:val="00ED1E0D"/>
    <w:rPr>
      <w:rFonts w:asciiTheme="majorHAnsi" w:hAnsiTheme="majorHAnsi"/>
      <w:color w:val="3E362F"/>
      <w:sz w:val="46"/>
      <w:szCs w:val="46"/>
    </w:rPr>
  </w:style>
  <w:style w:type="paragraph" w:styleId="ae">
    <w:name w:val="Subtitle"/>
    <w:basedOn w:val="a"/>
    <w:next w:val="a"/>
    <w:link w:val="af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B3127"/>
    <w:rPr>
      <w:i/>
      <w:iCs/>
      <w:color w:val="000000" w:themeColor="text1"/>
    </w:rPr>
  </w:style>
  <w:style w:type="paragraph" w:styleId="af1">
    <w:name w:val="Normal (Web)"/>
    <w:basedOn w:val="a"/>
    <w:uiPriority w:val="99"/>
    <w:rsid w:val="003C20F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E8351-ADB6-4E97-A439-A5C06348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13</cp:revision>
  <dcterms:created xsi:type="dcterms:W3CDTF">2014-09-27T13:24:00Z</dcterms:created>
  <dcterms:modified xsi:type="dcterms:W3CDTF">2015-08-24T10:33:00Z</dcterms:modified>
</cp:coreProperties>
</file>